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1E30" w14:textId="77777777" w:rsidR="00527329" w:rsidRPr="00527329" w:rsidRDefault="00527329" w:rsidP="00527329">
      <w:pPr>
        <w:pStyle w:val="NormalWeb"/>
        <w:rPr>
          <w:rFonts w:asciiTheme="majorHAnsi" w:hAnsiTheme="majorHAnsi" w:cstheme="majorHAnsi"/>
          <w:sz w:val="32"/>
          <w:szCs w:val="32"/>
        </w:rPr>
      </w:pPr>
      <w:r w:rsidRPr="00527329">
        <w:rPr>
          <w:rStyle w:val="Strong"/>
          <w:rFonts w:asciiTheme="majorHAnsi" w:hAnsiTheme="majorHAnsi" w:cstheme="majorHAnsi"/>
          <w:sz w:val="32"/>
          <w:szCs w:val="32"/>
        </w:rPr>
        <w:t>I have a found a friend in Jesus, He’s everything to me,</w:t>
      </w:r>
      <w:r w:rsidRPr="00527329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527329">
        <w:rPr>
          <w:rStyle w:val="Strong"/>
          <w:rFonts w:asciiTheme="majorHAnsi" w:hAnsiTheme="majorHAnsi" w:cstheme="majorHAnsi"/>
          <w:sz w:val="32"/>
          <w:szCs w:val="32"/>
        </w:rPr>
        <w:t>He’s the fairest of ten thousand to my soul (to my soul)</w:t>
      </w:r>
      <w:r w:rsidRPr="00527329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527329">
        <w:rPr>
          <w:rStyle w:val="Strong"/>
          <w:rFonts w:asciiTheme="majorHAnsi" w:hAnsiTheme="majorHAnsi" w:cstheme="majorHAnsi"/>
          <w:sz w:val="32"/>
          <w:szCs w:val="32"/>
        </w:rPr>
        <w:t>The Lily of the Valley, in Him alone I see</w:t>
      </w:r>
      <w:r w:rsidRPr="00527329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527329">
        <w:rPr>
          <w:rStyle w:val="Strong"/>
          <w:rFonts w:asciiTheme="majorHAnsi" w:hAnsiTheme="majorHAnsi" w:cstheme="majorHAnsi"/>
          <w:sz w:val="32"/>
          <w:szCs w:val="32"/>
        </w:rPr>
        <w:t>All I need to cleanse and make me fully whole. (fully whole)</w:t>
      </w:r>
      <w:r w:rsidRPr="00527329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527329">
        <w:rPr>
          <w:rStyle w:val="Strong"/>
          <w:rFonts w:asciiTheme="majorHAnsi" w:hAnsiTheme="majorHAnsi" w:cstheme="majorHAnsi"/>
          <w:sz w:val="32"/>
          <w:szCs w:val="32"/>
        </w:rPr>
        <w:t>In sorrow He’s my comfort, in trouble He’s my stay</w:t>
      </w:r>
      <w:r w:rsidRPr="00527329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527329">
        <w:rPr>
          <w:rStyle w:val="Strong"/>
          <w:rFonts w:asciiTheme="majorHAnsi" w:hAnsiTheme="majorHAnsi" w:cstheme="majorHAnsi"/>
          <w:sz w:val="32"/>
          <w:szCs w:val="32"/>
        </w:rPr>
        <w:t>He tells me every care on Him to roll (hallelujah)</w:t>
      </w:r>
    </w:p>
    <w:p w14:paraId="179CBDF4" w14:textId="77777777" w:rsidR="00527329" w:rsidRPr="00527329" w:rsidRDefault="00527329" w:rsidP="00527329">
      <w:pPr>
        <w:pStyle w:val="NormalWeb"/>
        <w:rPr>
          <w:rFonts w:asciiTheme="majorHAnsi" w:hAnsiTheme="majorHAnsi" w:cstheme="majorHAnsi"/>
          <w:sz w:val="32"/>
          <w:szCs w:val="32"/>
        </w:rPr>
      </w:pPr>
      <w:r w:rsidRPr="00527329">
        <w:rPr>
          <w:rStyle w:val="Strong"/>
          <w:rFonts w:asciiTheme="majorHAnsi" w:hAnsiTheme="majorHAnsi" w:cstheme="majorHAnsi"/>
          <w:color w:val="0000FF"/>
          <w:sz w:val="32"/>
          <w:szCs w:val="32"/>
        </w:rPr>
        <w:t>REFRAIN:</w:t>
      </w:r>
      <w:r w:rsidRPr="00527329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527329">
        <w:rPr>
          <w:rStyle w:val="Strong"/>
          <w:rFonts w:asciiTheme="majorHAnsi" w:hAnsiTheme="majorHAnsi" w:cstheme="majorHAnsi"/>
          <w:color w:val="0000FF"/>
          <w:sz w:val="32"/>
          <w:szCs w:val="32"/>
        </w:rPr>
        <w:t>He’s the Lily of the Valley, the Bright and Morning Star,</w:t>
      </w:r>
      <w:r w:rsidRPr="00527329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527329">
        <w:rPr>
          <w:rStyle w:val="Strong"/>
          <w:rFonts w:asciiTheme="majorHAnsi" w:hAnsiTheme="majorHAnsi" w:cstheme="majorHAnsi"/>
          <w:color w:val="0000FF"/>
          <w:sz w:val="32"/>
          <w:szCs w:val="32"/>
        </w:rPr>
        <w:t>He’s the fairest of ten thousand to my soul. (to my soul!)</w:t>
      </w:r>
    </w:p>
    <w:p w14:paraId="732FFB0D" w14:textId="77777777" w:rsidR="00527329" w:rsidRPr="00527329" w:rsidRDefault="00527329" w:rsidP="00527329">
      <w:pPr>
        <w:pStyle w:val="NormalWeb"/>
        <w:rPr>
          <w:rFonts w:asciiTheme="majorHAnsi" w:hAnsiTheme="majorHAnsi" w:cstheme="majorHAnsi"/>
          <w:sz w:val="32"/>
          <w:szCs w:val="32"/>
        </w:rPr>
      </w:pPr>
      <w:r w:rsidRPr="00527329">
        <w:rPr>
          <w:rStyle w:val="Strong"/>
          <w:rFonts w:asciiTheme="majorHAnsi" w:hAnsiTheme="majorHAnsi" w:cstheme="majorHAnsi"/>
          <w:sz w:val="32"/>
          <w:szCs w:val="32"/>
        </w:rPr>
        <w:t>He all my grief has taken, and all my sorrows borne</w:t>
      </w:r>
      <w:r w:rsidRPr="00527329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527329">
        <w:rPr>
          <w:rStyle w:val="Strong"/>
          <w:rFonts w:asciiTheme="majorHAnsi" w:hAnsiTheme="majorHAnsi" w:cstheme="majorHAnsi"/>
          <w:sz w:val="32"/>
          <w:szCs w:val="32"/>
        </w:rPr>
        <w:t>In temptation He’s my strong and mighty tow’r (mighty tower)</w:t>
      </w:r>
      <w:r w:rsidRPr="00527329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527329">
        <w:rPr>
          <w:rStyle w:val="Strong"/>
          <w:rFonts w:asciiTheme="majorHAnsi" w:hAnsiTheme="majorHAnsi" w:cstheme="majorHAnsi"/>
          <w:sz w:val="32"/>
          <w:szCs w:val="32"/>
        </w:rPr>
        <w:t>I’ve all for Him forsaken, and all my idols torn</w:t>
      </w:r>
      <w:r w:rsidRPr="00527329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527329">
        <w:rPr>
          <w:rStyle w:val="Strong"/>
          <w:rFonts w:asciiTheme="majorHAnsi" w:hAnsiTheme="majorHAnsi" w:cstheme="majorHAnsi"/>
          <w:sz w:val="32"/>
          <w:szCs w:val="32"/>
        </w:rPr>
        <w:t>From my heart and now He keeps me by His pow’r. (by His power)</w:t>
      </w:r>
      <w:r w:rsidRPr="00527329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527329">
        <w:rPr>
          <w:rStyle w:val="Strong"/>
          <w:rFonts w:asciiTheme="majorHAnsi" w:hAnsiTheme="majorHAnsi" w:cstheme="majorHAnsi"/>
          <w:sz w:val="32"/>
          <w:szCs w:val="32"/>
        </w:rPr>
        <w:t>Though all the world forsake me, and Satan tempt me sore,</w:t>
      </w:r>
      <w:r w:rsidRPr="00527329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527329">
        <w:rPr>
          <w:rStyle w:val="Strong"/>
          <w:rFonts w:asciiTheme="majorHAnsi" w:hAnsiTheme="majorHAnsi" w:cstheme="majorHAnsi"/>
          <w:sz w:val="32"/>
          <w:szCs w:val="32"/>
        </w:rPr>
        <w:t>Through Jesus I shall safely reach the goal. (hallelujah)</w:t>
      </w:r>
    </w:p>
    <w:p w14:paraId="668DADDB" w14:textId="486642B9" w:rsidR="002A094D" w:rsidRPr="00527329" w:rsidRDefault="00527329" w:rsidP="00527329">
      <w:pPr>
        <w:pStyle w:val="NormalWeb"/>
        <w:rPr>
          <w:rFonts w:asciiTheme="majorHAnsi" w:hAnsiTheme="majorHAnsi" w:cstheme="majorHAnsi"/>
          <w:sz w:val="32"/>
          <w:szCs w:val="32"/>
        </w:rPr>
      </w:pPr>
      <w:r w:rsidRPr="00527329">
        <w:rPr>
          <w:rStyle w:val="Strong"/>
          <w:rFonts w:asciiTheme="majorHAnsi" w:hAnsiTheme="majorHAnsi" w:cstheme="majorHAnsi"/>
          <w:sz w:val="32"/>
          <w:szCs w:val="32"/>
        </w:rPr>
        <w:t>He will never, never leave me, nor yet forsake me here,</w:t>
      </w:r>
      <w:r w:rsidRPr="00527329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527329">
        <w:rPr>
          <w:rStyle w:val="Strong"/>
          <w:rFonts w:asciiTheme="majorHAnsi" w:hAnsiTheme="majorHAnsi" w:cstheme="majorHAnsi"/>
          <w:sz w:val="32"/>
          <w:szCs w:val="32"/>
        </w:rPr>
        <w:t>While I live by faith and do His blessed will (blessed will)</w:t>
      </w:r>
      <w:r w:rsidRPr="00527329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527329">
        <w:rPr>
          <w:rStyle w:val="Strong"/>
          <w:rFonts w:asciiTheme="majorHAnsi" w:hAnsiTheme="majorHAnsi" w:cstheme="majorHAnsi"/>
          <w:sz w:val="32"/>
          <w:szCs w:val="32"/>
        </w:rPr>
        <w:t>A wall of fire about me, I’ve nothing now to fear,</w:t>
      </w:r>
      <w:r w:rsidRPr="00527329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527329">
        <w:rPr>
          <w:rStyle w:val="Strong"/>
          <w:rFonts w:asciiTheme="majorHAnsi" w:hAnsiTheme="majorHAnsi" w:cstheme="majorHAnsi"/>
          <w:sz w:val="32"/>
          <w:szCs w:val="32"/>
        </w:rPr>
        <w:t>From His manna He my hungry soul shall fill. (soul shall fill)</w:t>
      </w:r>
      <w:r w:rsidRPr="00527329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527329">
        <w:rPr>
          <w:rStyle w:val="Strong"/>
          <w:rFonts w:asciiTheme="majorHAnsi" w:hAnsiTheme="majorHAnsi" w:cstheme="majorHAnsi"/>
          <w:sz w:val="32"/>
          <w:szCs w:val="32"/>
        </w:rPr>
        <w:t>Then sweeping up to glory to see His blessed face,</w:t>
      </w:r>
      <w:r w:rsidRPr="00527329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527329">
        <w:rPr>
          <w:rStyle w:val="Strong"/>
          <w:rFonts w:asciiTheme="majorHAnsi" w:hAnsiTheme="majorHAnsi" w:cstheme="majorHAnsi"/>
          <w:sz w:val="32"/>
          <w:szCs w:val="32"/>
        </w:rPr>
        <w:t>Where rivers of delight shall ever roll. (hallelujah)</w:t>
      </w:r>
    </w:p>
    <w:sectPr w:rsidR="002A094D" w:rsidRPr="00527329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32094580">
    <w:abstractNumId w:val="8"/>
  </w:num>
  <w:num w:numId="2" w16cid:durableId="2093358642">
    <w:abstractNumId w:val="6"/>
  </w:num>
  <w:num w:numId="3" w16cid:durableId="1219632737">
    <w:abstractNumId w:val="5"/>
  </w:num>
  <w:num w:numId="4" w16cid:durableId="712195505">
    <w:abstractNumId w:val="4"/>
  </w:num>
  <w:num w:numId="5" w16cid:durableId="182208382">
    <w:abstractNumId w:val="7"/>
  </w:num>
  <w:num w:numId="6" w16cid:durableId="1893731053">
    <w:abstractNumId w:val="3"/>
  </w:num>
  <w:num w:numId="7" w16cid:durableId="346710240">
    <w:abstractNumId w:val="2"/>
  </w:num>
  <w:num w:numId="8" w16cid:durableId="740180637">
    <w:abstractNumId w:val="1"/>
  </w:num>
  <w:num w:numId="9" w16cid:durableId="2077126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2A094D"/>
    <w:rsid w:val="00326F90"/>
    <w:rsid w:val="00527329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A5F3B454-27DE-48FE-90AA-D8424D13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52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2024-03-03T05:00:00Z</dcterms:modified>
  <cp:category/>
</cp:coreProperties>
</file>